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96B20" w14:textId="1B7A7468" w:rsidR="008938AD" w:rsidRDefault="008938AD" w:rsidP="00BF419C">
      <w:pPr>
        <w:spacing w:before="100" w:beforeAutospacing="1" w:after="100" w:afterAutospacing="1" w:line="330" w:lineRule="atLeast"/>
        <w:rPr>
          <w:rFonts w:ascii="Arial" w:eastAsia="Times New Roman" w:hAnsi="Arial" w:cs="Arial"/>
          <w:b/>
          <w:bCs/>
          <w:color w:val="1A1A1A"/>
          <w:sz w:val="24"/>
          <w:szCs w:val="24"/>
        </w:rPr>
      </w:pPr>
    </w:p>
    <w:p w14:paraId="1C0F7854" w14:textId="448D5187" w:rsidR="00FB551C" w:rsidRPr="003D0B86" w:rsidRDefault="00BF419C" w:rsidP="003D0B86">
      <w:pPr>
        <w:spacing w:before="100" w:beforeAutospacing="1" w:after="100" w:afterAutospacing="1" w:line="330" w:lineRule="atLeast"/>
        <w:rPr>
          <w:rFonts w:ascii="Arial" w:eastAsia="Times New Roman" w:hAnsi="Arial" w:cs="Arial"/>
          <w:b/>
          <w:bCs/>
          <w:color w:val="1A1A1A"/>
          <w:sz w:val="24"/>
          <w:szCs w:val="24"/>
        </w:rPr>
      </w:pPr>
      <w:r w:rsidRPr="00FB551C">
        <w:rPr>
          <w:rFonts w:ascii="Arial" w:hAnsi="Arial"/>
          <w:noProof/>
          <w:sz w:val="21"/>
          <w:szCs w:val="21"/>
        </w:rPr>
        <w:drawing>
          <wp:anchor distT="0" distB="0" distL="114300" distR="114300" simplePos="0" relativeHeight="251658240" behindDoc="0" locked="0" layoutInCell="1" allowOverlap="1" wp14:anchorId="709E45C3" wp14:editId="7309CE02">
            <wp:simplePos x="0" y="0"/>
            <wp:positionH relativeFrom="column">
              <wp:posOffset>3705225</wp:posOffset>
            </wp:positionH>
            <wp:positionV relativeFrom="paragraph">
              <wp:posOffset>190500</wp:posOffset>
            </wp:positionV>
            <wp:extent cx="2170430" cy="952500"/>
            <wp:effectExtent l="190500" t="190500" r="191770" b="190500"/>
            <wp:wrapSquare wrapText="bothSides"/>
            <wp:docPr id="5" name="Picture 5" descr="http://blog.fleetservices.com/hs-fs/hubfs/Ideas_Into_Action.png?width=338&amp;name=Ideas_Into_A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og.fleetservices.com/hs-fs/hubfs/Ideas_Into_Action.png?width=338&amp;name=Ideas_Into_Actio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0430" cy="95250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237884">
        <w:rPr>
          <w:rFonts w:eastAsia="Times New Roman" w:cs="Arial"/>
          <w:b/>
          <w:i/>
          <w:color w:val="1A1A1A"/>
          <w:sz w:val="36"/>
          <w:szCs w:val="36"/>
        </w:rPr>
        <w:t>WHEN AND HOW TO REPLACE OLD VEHICLES IN YOUR FLEET</w:t>
      </w:r>
    </w:p>
    <w:p w14:paraId="637BE176" w14:textId="70E34CAB" w:rsidR="007438DA" w:rsidRDefault="00237884" w:rsidP="007438DA">
      <w:pPr>
        <w:spacing w:before="100" w:beforeAutospacing="1" w:after="100" w:afterAutospacing="1" w:line="330" w:lineRule="atLeast"/>
        <w:rPr>
          <w:rFonts w:eastAsia="Times New Roman" w:cstheme="minorHAnsi"/>
          <w:sz w:val="26"/>
          <w:szCs w:val="26"/>
        </w:rPr>
      </w:pPr>
      <w:r w:rsidRPr="00237884">
        <w:rPr>
          <w:rFonts w:eastAsia="Times New Roman" w:cstheme="minorHAnsi"/>
          <w:sz w:val="26"/>
          <w:szCs w:val="26"/>
        </w:rPr>
        <w:t>If you ask five people how long you should keep a car before selling it, you'll most likely hear five different answers. Some people prefer to trade for a new vehicle every few years, and others believe it's best to drive a car until the wheels fall off! Well, personal preferences are just that . . . personal, but when it comes to managing a fleet of vehicles for your community, one should set personal preferences aside and follow established fleet management guidelines that have been proven over decades. </w:t>
      </w:r>
      <w:r w:rsidR="007438DA">
        <w:rPr>
          <w:rFonts w:eastAsia="Times New Roman" w:cstheme="minorHAnsi"/>
          <w:sz w:val="26"/>
          <w:szCs w:val="26"/>
        </w:rPr>
        <w:t xml:space="preserve"> </w:t>
      </w:r>
    </w:p>
    <w:p w14:paraId="0A9C9BB5" w14:textId="71823F42" w:rsidR="00237884" w:rsidRDefault="00237884" w:rsidP="007438DA">
      <w:pPr>
        <w:spacing w:before="100" w:beforeAutospacing="1" w:after="100" w:afterAutospacing="1" w:line="330" w:lineRule="atLeast"/>
        <w:rPr>
          <w:rFonts w:eastAsia="Times New Roman" w:cstheme="minorHAnsi"/>
          <w:color w:val="1A1A1A"/>
          <w:sz w:val="26"/>
          <w:szCs w:val="26"/>
        </w:rPr>
      </w:pPr>
      <w:r w:rsidRPr="00F21980">
        <w:rPr>
          <w:rFonts w:eastAsia="Times New Roman" w:cstheme="minorHAnsi"/>
          <w:b/>
          <w:bCs/>
          <w:i/>
          <w:iCs/>
          <w:color w:val="1A1A1A"/>
          <w:sz w:val="32"/>
          <w:szCs w:val="30"/>
        </w:rPr>
        <w:t>Optimum Replacement Cycle</w:t>
      </w:r>
      <w:r w:rsidRPr="00F21980">
        <w:rPr>
          <w:rFonts w:eastAsia="Times New Roman" w:cstheme="minorHAnsi"/>
          <w:b/>
          <w:bCs/>
          <w:color w:val="1A1A1A"/>
          <w:sz w:val="32"/>
          <w:szCs w:val="26"/>
        </w:rPr>
        <w:t> </w:t>
      </w:r>
      <w:r w:rsidRPr="00237884">
        <w:rPr>
          <w:rFonts w:eastAsia="Times New Roman" w:cstheme="minorHAnsi"/>
          <w:b/>
          <w:bCs/>
          <w:color w:val="1A1A1A"/>
          <w:sz w:val="26"/>
          <w:szCs w:val="26"/>
        </w:rPr>
        <w:t>- </w:t>
      </w:r>
      <w:r w:rsidRPr="00237884">
        <w:rPr>
          <w:rFonts w:eastAsia="Times New Roman" w:cstheme="minorHAnsi"/>
          <w:color w:val="1A1A1A"/>
          <w:sz w:val="26"/>
          <w:szCs w:val="26"/>
        </w:rPr>
        <w:t xml:space="preserve">At some point in a vehicle’s life, </w:t>
      </w:r>
      <w:r>
        <w:rPr>
          <w:rFonts w:eastAsia="Times New Roman" w:cstheme="minorHAnsi"/>
          <w:color w:val="1A1A1A"/>
          <w:sz w:val="26"/>
          <w:szCs w:val="26"/>
        </w:rPr>
        <w:t>the costs to operate it on a per-</w:t>
      </w:r>
      <w:r w:rsidRPr="00237884">
        <w:rPr>
          <w:rFonts w:eastAsia="Times New Roman" w:cstheme="minorHAnsi"/>
          <w:color w:val="1A1A1A"/>
          <w:sz w:val="26"/>
          <w:szCs w:val="26"/>
        </w:rPr>
        <w:t xml:space="preserve">mile basis begin going up instead of down.  The optimum time to sell the car is at that time </w:t>
      </w:r>
      <w:r w:rsidRPr="00237884">
        <w:rPr>
          <w:rFonts w:eastAsia="Times New Roman" w:cstheme="minorHAnsi"/>
          <w:b/>
          <w:i/>
          <w:color w:val="1A1A1A"/>
          <w:sz w:val="26"/>
          <w:szCs w:val="26"/>
        </w:rPr>
        <w:t>when costs per mile begin increasing</w:t>
      </w:r>
      <w:r w:rsidRPr="00237884">
        <w:rPr>
          <w:rFonts w:eastAsia="Times New Roman" w:cstheme="minorHAnsi"/>
          <w:color w:val="1A1A1A"/>
          <w:sz w:val="26"/>
          <w:szCs w:val="26"/>
        </w:rPr>
        <w:t>. This is actually me</w:t>
      </w:r>
      <w:r>
        <w:rPr>
          <w:rFonts w:eastAsia="Times New Roman" w:cstheme="minorHAnsi"/>
          <w:color w:val="1A1A1A"/>
          <w:sz w:val="26"/>
          <w:szCs w:val="26"/>
        </w:rPr>
        <w:t>asured in "cents per mile." </w:t>
      </w:r>
    </w:p>
    <w:p w14:paraId="055BEA0C" w14:textId="77777777" w:rsidR="009115C1" w:rsidRDefault="009115C1" w:rsidP="007438DA">
      <w:pPr>
        <w:spacing w:before="100" w:beforeAutospacing="1" w:after="100" w:afterAutospacing="1" w:line="330" w:lineRule="atLeast"/>
        <w:rPr>
          <w:rFonts w:eastAsia="Times New Roman" w:cstheme="minorHAnsi"/>
          <w:color w:val="1A1A1A"/>
          <w:sz w:val="26"/>
          <w:szCs w:val="26"/>
        </w:rPr>
      </w:pPr>
      <w:r>
        <w:rPr>
          <w:rFonts w:eastAsia="Times New Roman" w:cstheme="minorHAnsi"/>
          <w:noProof/>
          <w:color w:val="1A1A1A"/>
          <w:sz w:val="26"/>
          <w:szCs w:val="26"/>
        </w:rPr>
        <w:drawing>
          <wp:anchor distT="0" distB="0" distL="114300" distR="114300" simplePos="0" relativeHeight="251659264" behindDoc="0" locked="0" layoutInCell="1" allowOverlap="1" wp14:anchorId="3A4B6CE8" wp14:editId="2BDEFAF7">
            <wp:simplePos x="0" y="0"/>
            <wp:positionH relativeFrom="margin">
              <wp:align>right</wp:align>
            </wp:positionH>
            <wp:positionV relativeFrom="paragraph">
              <wp:posOffset>196850</wp:posOffset>
            </wp:positionV>
            <wp:extent cx="3267075" cy="1962150"/>
            <wp:effectExtent l="190500" t="190500" r="200025" b="1905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timum_Replacement_Chart.jpg"/>
                    <pic:cNvPicPr/>
                  </pic:nvPicPr>
                  <pic:blipFill>
                    <a:blip r:embed="rId8">
                      <a:extLst>
                        <a:ext uri="{28A0092B-C50C-407E-A947-70E740481C1C}">
                          <a14:useLocalDpi xmlns:a14="http://schemas.microsoft.com/office/drawing/2010/main" val="0"/>
                        </a:ext>
                      </a:extLst>
                    </a:blip>
                    <a:stretch>
                      <a:fillRect/>
                    </a:stretch>
                  </pic:blipFill>
                  <pic:spPr>
                    <a:xfrm>
                      <a:off x="0" y="0"/>
                      <a:ext cx="3267075" cy="196215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r w:rsidR="00237884">
        <w:rPr>
          <w:rFonts w:eastAsia="Times New Roman" w:cstheme="minorHAnsi"/>
          <w:color w:val="1A1A1A"/>
          <w:sz w:val="26"/>
          <w:szCs w:val="26"/>
        </w:rPr>
        <w:t>The</w:t>
      </w:r>
      <w:r w:rsidR="00237884" w:rsidRPr="00237884">
        <w:rPr>
          <w:rFonts w:eastAsia="Times New Roman" w:cstheme="minorHAnsi"/>
          <w:color w:val="1A1A1A"/>
          <w:sz w:val="26"/>
          <w:szCs w:val="26"/>
        </w:rPr>
        <w:t xml:space="preserve"> chart </w:t>
      </w:r>
      <w:r w:rsidR="00237884">
        <w:rPr>
          <w:rFonts w:eastAsia="Times New Roman" w:cstheme="minorHAnsi"/>
          <w:color w:val="1A1A1A"/>
          <w:sz w:val="26"/>
          <w:szCs w:val="26"/>
        </w:rPr>
        <w:t xml:space="preserve">on the right </w:t>
      </w:r>
      <w:r w:rsidR="00237884" w:rsidRPr="00237884">
        <w:rPr>
          <w:rFonts w:eastAsia="Times New Roman" w:cstheme="minorHAnsi"/>
          <w:color w:val="1A1A1A"/>
          <w:sz w:val="26"/>
          <w:szCs w:val="26"/>
        </w:rPr>
        <w:t>analyzes the optimum time to replace a vehicle using its depreciated value and fuel and maintenance costs o</w:t>
      </w:r>
      <w:r w:rsidR="00237884">
        <w:rPr>
          <w:rFonts w:eastAsia="Times New Roman" w:cstheme="minorHAnsi"/>
          <w:color w:val="1A1A1A"/>
          <w:sz w:val="26"/>
          <w:szCs w:val="26"/>
        </w:rPr>
        <w:t>ver its life, shown in cents-per-</w:t>
      </w:r>
      <w:r w:rsidR="00237884" w:rsidRPr="00237884">
        <w:rPr>
          <w:rFonts w:eastAsia="Times New Roman" w:cstheme="minorHAnsi"/>
          <w:color w:val="1A1A1A"/>
          <w:sz w:val="26"/>
          <w:szCs w:val="26"/>
        </w:rPr>
        <w:t xml:space="preserve">mile. The optimum time to recycle or sell a vehicle is when these combined costs are at their lowest and </w:t>
      </w:r>
      <w:r w:rsidR="00237884" w:rsidRPr="00237884">
        <w:rPr>
          <w:rFonts w:eastAsia="Times New Roman" w:cstheme="minorHAnsi"/>
          <w:b/>
          <w:i/>
          <w:color w:val="1A1A1A"/>
          <w:sz w:val="26"/>
          <w:szCs w:val="26"/>
        </w:rPr>
        <w:t>before they start to increase</w:t>
      </w:r>
      <w:r w:rsidR="00237884" w:rsidRPr="00237884">
        <w:rPr>
          <w:rFonts w:eastAsia="Times New Roman" w:cstheme="minorHAnsi"/>
          <w:color w:val="1A1A1A"/>
          <w:sz w:val="26"/>
          <w:szCs w:val="26"/>
        </w:rPr>
        <w:t xml:space="preserve">. In this illustration, the optimum time would be at about 8 years, </w:t>
      </w:r>
    </w:p>
    <w:p w14:paraId="3C128D9B" w14:textId="77777777" w:rsidR="009115C1" w:rsidRDefault="009115C1" w:rsidP="007438DA">
      <w:pPr>
        <w:spacing w:before="100" w:beforeAutospacing="1" w:after="100" w:afterAutospacing="1" w:line="330" w:lineRule="atLeast"/>
        <w:rPr>
          <w:rFonts w:eastAsia="Times New Roman" w:cstheme="minorHAnsi"/>
          <w:color w:val="1A1A1A"/>
          <w:sz w:val="26"/>
          <w:szCs w:val="26"/>
        </w:rPr>
      </w:pPr>
    </w:p>
    <w:p w14:paraId="3B35075D" w14:textId="322E7A32" w:rsidR="00237884" w:rsidRDefault="00237884" w:rsidP="007438DA">
      <w:pPr>
        <w:spacing w:before="100" w:beforeAutospacing="1" w:after="100" w:afterAutospacing="1" w:line="330" w:lineRule="atLeast"/>
        <w:rPr>
          <w:rFonts w:eastAsia="Times New Roman" w:cstheme="minorHAnsi"/>
          <w:color w:val="1A1A1A"/>
          <w:sz w:val="26"/>
          <w:szCs w:val="26"/>
        </w:rPr>
      </w:pPr>
      <w:proofErr w:type="gramStart"/>
      <w:r w:rsidRPr="00237884">
        <w:rPr>
          <w:rFonts w:eastAsia="Times New Roman" w:cstheme="minorHAnsi"/>
          <w:color w:val="1A1A1A"/>
          <w:sz w:val="26"/>
          <w:szCs w:val="26"/>
        </w:rPr>
        <w:t>which</w:t>
      </w:r>
      <w:proofErr w:type="gramEnd"/>
      <w:r w:rsidRPr="00237884">
        <w:rPr>
          <w:rFonts w:eastAsia="Times New Roman" w:cstheme="minorHAnsi"/>
          <w:color w:val="1A1A1A"/>
          <w:sz w:val="26"/>
          <w:szCs w:val="26"/>
        </w:rPr>
        <w:t xml:space="preserve"> equates to about 96,000 miles. This is something easily calculated when all representative costs are centralized in one location. </w:t>
      </w:r>
    </w:p>
    <w:p w14:paraId="0E9EDF85" w14:textId="7F0ED6AE" w:rsidR="00237884" w:rsidRDefault="00237884" w:rsidP="007438DA">
      <w:pPr>
        <w:spacing w:before="100" w:beforeAutospacing="1" w:after="100" w:afterAutospacing="1" w:line="330" w:lineRule="atLeast"/>
        <w:rPr>
          <w:rFonts w:eastAsia="Times New Roman" w:cstheme="minorHAnsi"/>
          <w:color w:val="1A1A1A"/>
          <w:sz w:val="26"/>
          <w:szCs w:val="26"/>
        </w:rPr>
      </w:pPr>
      <w:r w:rsidRPr="00237884">
        <w:rPr>
          <w:rFonts w:eastAsia="Times New Roman" w:cstheme="minorHAnsi"/>
          <w:color w:val="1A1A1A"/>
          <w:sz w:val="26"/>
          <w:szCs w:val="26"/>
        </w:rPr>
        <w:t>The </w:t>
      </w:r>
      <w:hyperlink r:id="rId9" w:history="1">
        <w:r w:rsidRPr="00237884">
          <w:rPr>
            <w:rStyle w:val="Hyperlink"/>
            <w:rFonts w:eastAsia="Times New Roman" w:cstheme="minorHAnsi"/>
            <w:b/>
            <w:bCs/>
            <w:i/>
            <w:iCs/>
            <w:color w:val="auto"/>
            <w:sz w:val="26"/>
            <w:szCs w:val="26"/>
          </w:rPr>
          <w:t>Optimum Replacement Cycle</w:t>
        </w:r>
      </w:hyperlink>
      <w:r w:rsidRPr="00237884">
        <w:rPr>
          <w:rFonts w:eastAsia="Times New Roman" w:cstheme="minorHAnsi"/>
          <w:i/>
          <w:iCs/>
          <w:color w:val="1A1A1A"/>
          <w:sz w:val="26"/>
          <w:szCs w:val="26"/>
        </w:rPr>
        <w:t> </w:t>
      </w:r>
      <w:r w:rsidRPr="00237884">
        <w:rPr>
          <w:rFonts w:eastAsia="Times New Roman" w:cstheme="minorHAnsi"/>
          <w:color w:val="1A1A1A"/>
          <w:sz w:val="26"/>
          <w:szCs w:val="26"/>
        </w:rPr>
        <w:t>can vary from one fleet to another since every fleet is different. </w:t>
      </w:r>
      <w:r w:rsidR="008B5D25">
        <w:rPr>
          <w:rFonts w:eastAsia="Times New Roman" w:cstheme="minorHAnsi"/>
          <w:b/>
          <w:i/>
          <w:color w:val="1A1A1A"/>
          <w:sz w:val="26"/>
          <w:szCs w:val="26"/>
        </w:rPr>
        <w:t xml:space="preserve">Caritas Vehicle Services </w:t>
      </w:r>
      <w:r w:rsidRPr="00237884">
        <w:rPr>
          <w:rFonts w:eastAsia="Times New Roman" w:cstheme="minorHAnsi"/>
          <w:color w:val="1A1A1A"/>
          <w:sz w:val="26"/>
          <w:szCs w:val="26"/>
        </w:rPr>
        <w:t xml:space="preserve">typically suggests </w:t>
      </w:r>
      <w:r>
        <w:rPr>
          <w:rFonts w:eastAsia="Times New Roman" w:cstheme="minorHAnsi"/>
          <w:color w:val="1A1A1A"/>
          <w:sz w:val="26"/>
          <w:szCs w:val="26"/>
        </w:rPr>
        <w:t>that your organization’s</w:t>
      </w:r>
      <w:r w:rsidRPr="00237884">
        <w:rPr>
          <w:rFonts w:eastAsia="Times New Roman" w:cstheme="minorHAnsi"/>
          <w:color w:val="1A1A1A"/>
          <w:sz w:val="26"/>
          <w:szCs w:val="26"/>
        </w:rPr>
        <w:t xml:space="preserve"> vehicle policies reflect this information when stating at what point cars should be sold.</w:t>
      </w:r>
    </w:p>
    <w:p w14:paraId="2982013A" w14:textId="774ED2C2" w:rsidR="00613F1C" w:rsidRDefault="009209E2" w:rsidP="007438DA">
      <w:pPr>
        <w:spacing w:before="100" w:beforeAutospacing="1" w:after="100" w:afterAutospacing="1" w:line="330" w:lineRule="atLeast"/>
        <w:rPr>
          <w:rFonts w:eastAsia="Times New Roman" w:cstheme="minorHAnsi"/>
          <w:b/>
          <w:bCs/>
          <w:i/>
          <w:iCs/>
          <w:color w:val="1A1A1A"/>
          <w:sz w:val="26"/>
          <w:szCs w:val="26"/>
        </w:rPr>
      </w:pPr>
      <w:bookmarkStart w:id="0" w:name="_GoBack"/>
      <w:r>
        <w:rPr>
          <w:i/>
          <w:iCs/>
          <w:noProof/>
          <w:sz w:val="32"/>
          <w:szCs w:val="30"/>
        </w:rPr>
        <w:drawing>
          <wp:anchor distT="0" distB="0" distL="114300" distR="114300" simplePos="0" relativeHeight="251660288" behindDoc="0" locked="0" layoutInCell="1" allowOverlap="1" wp14:anchorId="6C165A4E" wp14:editId="17C3EB74">
            <wp:simplePos x="0" y="0"/>
            <wp:positionH relativeFrom="margin">
              <wp:posOffset>3020011</wp:posOffset>
            </wp:positionH>
            <wp:positionV relativeFrom="paragraph">
              <wp:posOffset>192809</wp:posOffset>
            </wp:positionV>
            <wp:extent cx="3128645" cy="2066925"/>
            <wp:effectExtent l="190500" t="190500" r="186055" b="2000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7-29-GREENLIGHT-Auction-Industry-Survey.jpg"/>
                    <pic:cNvPicPr/>
                  </pic:nvPicPr>
                  <pic:blipFill>
                    <a:blip r:embed="rId10">
                      <a:extLst>
                        <a:ext uri="{28A0092B-C50C-407E-A947-70E740481C1C}">
                          <a14:useLocalDpi xmlns:a14="http://schemas.microsoft.com/office/drawing/2010/main" val="0"/>
                        </a:ext>
                      </a:extLst>
                    </a:blip>
                    <a:stretch>
                      <a:fillRect/>
                    </a:stretch>
                  </pic:blipFill>
                  <pic:spPr>
                    <a:xfrm>
                      <a:off x="0" y="0"/>
                      <a:ext cx="3128645" cy="2066925"/>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bookmarkEnd w:id="0"/>
      <w:r w:rsidR="00F21980" w:rsidRPr="00F21980">
        <w:rPr>
          <w:rFonts w:eastAsia="Times New Roman" w:cstheme="minorHAnsi"/>
          <w:b/>
          <w:bCs/>
          <w:i/>
          <w:iCs/>
          <w:color w:val="1A1A1A"/>
          <w:sz w:val="32"/>
          <w:szCs w:val="30"/>
        </w:rPr>
        <w:t>Maximize Resale Value</w:t>
      </w:r>
      <w:r w:rsidR="00F21980" w:rsidRPr="00F21980">
        <w:rPr>
          <w:rFonts w:eastAsia="Times New Roman" w:cstheme="minorHAnsi"/>
          <w:b/>
          <w:bCs/>
          <w:i/>
          <w:iCs/>
          <w:color w:val="1A1A1A"/>
          <w:sz w:val="36"/>
          <w:szCs w:val="26"/>
        </w:rPr>
        <w:t xml:space="preserve"> </w:t>
      </w:r>
    </w:p>
    <w:p w14:paraId="585AD28C" w14:textId="55C77870" w:rsidR="00237884" w:rsidRDefault="00F21980" w:rsidP="007438DA">
      <w:pPr>
        <w:spacing w:before="100" w:beforeAutospacing="1" w:after="100" w:afterAutospacing="1" w:line="330" w:lineRule="atLeast"/>
        <w:rPr>
          <w:rFonts w:eastAsia="Times New Roman" w:cstheme="minorHAnsi"/>
          <w:color w:val="1A1A1A"/>
          <w:sz w:val="26"/>
          <w:szCs w:val="26"/>
        </w:rPr>
      </w:pPr>
      <w:r w:rsidRPr="00F21980">
        <w:rPr>
          <w:rFonts w:eastAsia="Times New Roman" w:cstheme="minorHAnsi"/>
          <w:color w:val="1A1A1A"/>
          <w:sz w:val="26"/>
          <w:szCs w:val="26"/>
        </w:rPr>
        <w:t>Once you decide </w:t>
      </w:r>
      <w:r w:rsidRPr="00F21980">
        <w:rPr>
          <w:rFonts w:eastAsia="Times New Roman" w:cstheme="minorHAnsi"/>
          <w:i/>
          <w:color w:val="1A1A1A"/>
          <w:sz w:val="26"/>
          <w:szCs w:val="26"/>
        </w:rPr>
        <w:t>when</w:t>
      </w:r>
      <w:r w:rsidRPr="00F21980">
        <w:rPr>
          <w:rFonts w:eastAsia="Times New Roman" w:cstheme="minorHAnsi"/>
          <w:color w:val="1A1A1A"/>
          <w:sz w:val="26"/>
          <w:szCs w:val="26"/>
        </w:rPr>
        <w:t xml:space="preserve"> to sell a used car, the next question is, </w:t>
      </w:r>
      <w:r w:rsidRPr="00F21980">
        <w:rPr>
          <w:rFonts w:eastAsia="Times New Roman" w:cstheme="minorHAnsi"/>
          <w:b/>
          <w:i/>
          <w:color w:val="1A1A1A"/>
          <w:sz w:val="26"/>
          <w:szCs w:val="26"/>
        </w:rPr>
        <w:t>"where will you get the highest price?"</w:t>
      </w:r>
      <w:r w:rsidRPr="00F21980">
        <w:rPr>
          <w:rFonts w:eastAsia="Times New Roman" w:cstheme="minorHAnsi"/>
          <w:color w:val="1A1A1A"/>
          <w:sz w:val="26"/>
          <w:szCs w:val="26"/>
        </w:rPr>
        <w:t xml:space="preserve"> There are basically three choices. You can trade a car in to a dealership, sell it directly to someone on your own, or use the services of a fleet management company to sell the car for you. To determine the best source, you should consider three factors; your time, the liability to your community, and the price someone is willing to pay for your vehicle. So, it's about time, risk, and price. Here's a closer look at each:</w:t>
      </w:r>
    </w:p>
    <w:p w14:paraId="5F134D60" w14:textId="74F43198" w:rsidR="009209E2" w:rsidRDefault="00F21980" w:rsidP="009209E2">
      <w:pPr>
        <w:pStyle w:val="ListParagraph"/>
        <w:numPr>
          <w:ilvl w:val="0"/>
          <w:numId w:val="6"/>
        </w:numPr>
        <w:spacing w:before="100" w:beforeAutospacing="1" w:after="100" w:afterAutospacing="1" w:line="330" w:lineRule="atLeast"/>
        <w:rPr>
          <w:rFonts w:eastAsia="Times New Roman" w:cstheme="minorHAnsi"/>
          <w:color w:val="1A1A1A"/>
          <w:sz w:val="26"/>
          <w:szCs w:val="26"/>
        </w:rPr>
      </w:pPr>
      <w:r w:rsidRPr="00F21980">
        <w:rPr>
          <w:rFonts w:eastAsia="Times New Roman" w:cstheme="minorHAnsi"/>
          <w:b/>
          <w:bCs/>
          <w:color w:val="1A1A1A"/>
          <w:sz w:val="26"/>
          <w:szCs w:val="26"/>
        </w:rPr>
        <w:t>Trade-in to a dealership - </w:t>
      </w:r>
      <w:r w:rsidRPr="00F21980">
        <w:rPr>
          <w:rFonts w:eastAsia="Times New Roman" w:cstheme="minorHAnsi"/>
          <w:color w:val="1A1A1A"/>
          <w:sz w:val="26"/>
          <w:szCs w:val="26"/>
        </w:rPr>
        <w:t>Generally, you will receive the </w:t>
      </w:r>
      <w:r w:rsidRPr="009115C1">
        <w:rPr>
          <w:rFonts w:eastAsia="Times New Roman" w:cstheme="minorHAnsi"/>
          <w:b/>
          <w:i/>
          <w:color w:val="1A1A1A"/>
          <w:sz w:val="26"/>
          <w:szCs w:val="26"/>
        </w:rPr>
        <w:t>lowest price</w:t>
      </w:r>
      <w:r w:rsidRPr="00F21980">
        <w:rPr>
          <w:rFonts w:eastAsia="Times New Roman" w:cstheme="minorHAnsi"/>
          <w:color w:val="1A1A1A"/>
          <w:sz w:val="26"/>
          <w:szCs w:val="26"/>
        </w:rPr>
        <w:t> by trading cars into a dealership, and the reason is that new car dealers have to wholesale the vehicle to a licensed</w:t>
      </w:r>
      <w:r w:rsidR="00613F1C">
        <w:rPr>
          <w:rFonts w:eastAsia="Times New Roman" w:cstheme="minorHAnsi"/>
          <w:color w:val="1A1A1A"/>
          <w:sz w:val="26"/>
          <w:szCs w:val="26"/>
        </w:rPr>
        <w:t xml:space="preserve">, used car dealer that is </w:t>
      </w:r>
      <w:r w:rsidRPr="00F21980">
        <w:rPr>
          <w:rFonts w:eastAsia="Times New Roman" w:cstheme="minorHAnsi"/>
          <w:color w:val="1A1A1A"/>
          <w:sz w:val="26"/>
          <w:szCs w:val="26"/>
        </w:rPr>
        <w:t xml:space="preserve">in </w:t>
      </w:r>
      <w:r w:rsidR="00613F1C">
        <w:rPr>
          <w:rFonts w:eastAsia="Times New Roman" w:cstheme="minorHAnsi"/>
          <w:color w:val="1A1A1A"/>
          <w:sz w:val="26"/>
          <w:szCs w:val="26"/>
        </w:rPr>
        <w:t>the business of</w:t>
      </w:r>
      <w:r w:rsidRPr="00F21980">
        <w:rPr>
          <w:rFonts w:eastAsia="Times New Roman" w:cstheme="minorHAnsi"/>
          <w:color w:val="1A1A1A"/>
          <w:sz w:val="26"/>
          <w:szCs w:val="26"/>
        </w:rPr>
        <w:t xml:space="preserve"> sell</w:t>
      </w:r>
      <w:r w:rsidR="00613F1C">
        <w:rPr>
          <w:rFonts w:eastAsia="Times New Roman" w:cstheme="minorHAnsi"/>
          <w:color w:val="1A1A1A"/>
          <w:sz w:val="26"/>
          <w:szCs w:val="26"/>
        </w:rPr>
        <w:t>ing</w:t>
      </w:r>
      <w:r w:rsidRPr="00F21980">
        <w:rPr>
          <w:rFonts w:eastAsia="Times New Roman" w:cstheme="minorHAnsi"/>
          <w:color w:val="1A1A1A"/>
          <w:sz w:val="26"/>
          <w:szCs w:val="26"/>
        </w:rPr>
        <w:t xml:space="preserve"> older used cars, not new cars. Dealerships always "play it safe" by paying a low enough price to be able to turnaround and sell the car to a used car dealer and make a small profit. The upside of trading-in is that it takes very little of your time and protects your </w:t>
      </w:r>
      <w:r w:rsidR="009115C1">
        <w:rPr>
          <w:rFonts w:eastAsia="Times New Roman" w:cstheme="minorHAnsi"/>
          <w:color w:val="1A1A1A"/>
          <w:sz w:val="26"/>
          <w:szCs w:val="26"/>
        </w:rPr>
        <w:t>organization</w:t>
      </w:r>
      <w:r w:rsidRPr="00F21980">
        <w:rPr>
          <w:rFonts w:eastAsia="Times New Roman" w:cstheme="minorHAnsi"/>
          <w:color w:val="1A1A1A"/>
          <w:sz w:val="26"/>
          <w:szCs w:val="26"/>
        </w:rPr>
        <w:t xml:space="preserve"> from liability exposure.</w:t>
      </w:r>
    </w:p>
    <w:p w14:paraId="244E9233" w14:textId="05216E16" w:rsidR="009115C1" w:rsidRPr="009209E2" w:rsidRDefault="009115C1" w:rsidP="009209E2">
      <w:pPr>
        <w:pStyle w:val="ListParagraph"/>
        <w:numPr>
          <w:ilvl w:val="0"/>
          <w:numId w:val="6"/>
        </w:numPr>
        <w:spacing w:before="100" w:beforeAutospacing="1" w:after="100" w:afterAutospacing="1" w:line="330" w:lineRule="atLeast"/>
        <w:rPr>
          <w:rFonts w:eastAsia="Times New Roman" w:cstheme="minorHAnsi"/>
          <w:color w:val="1A1A1A"/>
          <w:sz w:val="26"/>
          <w:szCs w:val="26"/>
        </w:rPr>
      </w:pPr>
      <w:r w:rsidRPr="009209E2">
        <w:rPr>
          <w:rFonts w:eastAsia="Times New Roman" w:cstheme="minorHAnsi"/>
          <w:b/>
          <w:bCs/>
          <w:color w:val="1A1A1A"/>
          <w:sz w:val="26"/>
          <w:szCs w:val="26"/>
        </w:rPr>
        <w:lastRenderedPageBreak/>
        <w:t>Sell directly to someone on your own -</w:t>
      </w:r>
      <w:r w:rsidRPr="009209E2">
        <w:rPr>
          <w:rFonts w:eastAsia="Times New Roman" w:cstheme="minorHAnsi"/>
          <w:color w:val="1A1A1A"/>
          <w:sz w:val="26"/>
          <w:szCs w:val="26"/>
        </w:rPr>
        <w:t> The advantage to this approach is that you will typically receive a higher price by selling directly to an individual since you’re eliminating a "middle man" in the process. However, the downside is significant. First, if the vehicle you're selling is 8-10 years old or older, and over 100,000 miles, it's in the final stage of its useful life. This is the stage when major components tend to breakdown, and selling a car in </w:t>
      </w:r>
      <w:r w:rsidRPr="009209E2">
        <w:rPr>
          <w:rFonts w:eastAsia="Times New Roman" w:cstheme="minorHAnsi"/>
          <w:i/>
          <w:iCs/>
          <w:color w:val="1A1A1A"/>
          <w:sz w:val="26"/>
          <w:szCs w:val="26"/>
        </w:rPr>
        <w:t>"As Is"</w:t>
      </w:r>
      <w:r w:rsidRPr="009209E2">
        <w:rPr>
          <w:rFonts w:eastAsia="Times New Roman" w:cstheme="minorHAnsi"/>
          <w:color w:val="1A1A1A"/>
          <w:sz w:val="26"/>
          <w:szCs w:val="26"/>
        </w:rPr>
        <w:t> condition is no guara</w:t>
      </w:r>
      <w:r w:rsidR="00613F1C" w:rsidRPr="009209E2">
        <w:rPr>
          <w:rFonts w:eastAsia="Times New Roman" w:cstheme="minorHAnsi"/>
          <w:color w:val="1A1A1A"/>
          <w:sz w:val="26"/>
          <w:szCs w:val="26"/>
        </w:rPr>
        <w:t>ntee against expensive and time-</w:t>
      </w:r>
      <w:r w:rsidRPr="009209E2">
        <w:rPr>
          <w:rFonts w:eastAsia="Times New Roman" w:cstheme="minorHAnsi"/>
          <w:color w:val="1A1A1A"/>
          <w:sz w:val="26"/>
          <w:szCs w:val="26"/>
        </w:rPr>
        <w:t>consuming legal issues. Secondly, selling a used c</w:t>
      </w:r>
      <w:r w:rsidR="00613F1C" w:rsidRPr="009209E2">
        <w:rPr>
          <w:rFonts w:eastAsia="Times New Roman" w:cstheme="minorHAnsi"/>
          <w:color w:val="1A1A1A"/>
          <w:sz w:val="26"/>
          <w:szCs w:val="26"/>
        </w:rPr>
        <w:t>ar on your own can be very time-</w:t>
      </w:r>
      <w:r w:rsidRPr="009209E2">
        <w:rPr>
          <w:rFonts w:eastAsia="Times New Roman" w:cstheme="minorHAnsi"/>
          <w:color w:val="1A1A1A"/>
          <w:sz w:val="26"/>
          <w:szCs w:val="26"/>
        </w:rPr>
        <w:t>consuming</w:t>
      </w:r>
      <w:r w:rsidR="00613F1C" w:rsidRPr="009209E2">
        <w:rPr>
          <w:rFonts w:eastAsia="Times New Roman" w:cstheme="minorHAnsi"/>
          <w:color w:val="1A1A1A"/>
          <w:sz w:val="26"/>
          <w:szCs w:val="26"/>
        </w:rPr>
        <w:t>; that is,</w:t>
      </w:r>
      <w:r w:rsidRPr="009209E2">
        <w:rPr>
          <w:rFonts w:eastAsia="Times New Roman" w:cstheme="minorHAnsi"/>
          <w:color w:val="1A1A1A"/>
          <w:sz w:val="26"/>
          <w:szCs w:val="26"/>
        </w:rPr>
        <w:t xml:space="preserve"> unless you have someone with experience to do this.  </w:t>
      </w:r>
    </w:p>
    <w:p w14:paraId="112065CD" w14:textId="48664FF3" w:rsidR="009115C1" w:rsidRDefault="009115C1" w:rsidP="009115C1">
      <w:pPr>
        <w:pStyle w:val="ListParagraph"/>
        <w:numPr>
          <w:ilvl w:val="0"/>
          <w:numId w:val="6"/>
        </w:numPr>
        <w:spacing w:before="100" w:beforeAutospacing="1" w:after="100" w:afterAutospacing="1" w:line="330" w:lineRule="atLeast"/>
        <w:rPr>
          <w:rFonts w:eastAsia="Times New Roman" w:cstheme="minorHAnsi"/>
          <w:color w:val="1A1A1A"/>
          <w:sz w:val="26"/>
          <w:szCs w:val="26"/>
        </w:rPr>
      </w:pPr>
      <w:r w:rsidRPr="00613F1C">
        <w:rPr>
          <w:rFonts w:eastAsia="Times New Roman" w:cstheme="minorHAnsi"/>
          <w:b/>
          <w:bCs/>
          <w:color w:val="1A1A1A"/>
          <w:sz w:val="26"/>
          <w:szCs w:val="26"/>
        </w:rPr>
        <w:t>Outsource to a Fleet Management firm</w:t>
      </w:r>
      <w:r w:rsidRPr="009115C1">
        <w:rPr>
          <w:rFonts w:eastAsia="Times New Roman" w:cstheme="minorHAnsi"/>
          <w:color w:val="1A1A1A"/>
          <w:sz w:val="32"/>
          <w:szCs w:val="26"/>
        </w:rPr>
        <w:t> </w:t>
      </w:r>
      <w:r w:rsidRPr="009115C1">
        <w:rPr>
          <w:rFonts w:eastAsia="Times New Roman" w:cstheme="minorHAnsi"/>
          <w:color w:val="1A1A1A"/>
          <w:sz w:val="26"/>
          <w:szCs w:val="26"/>
        </w:rPr>
        <w:t xml:space="preserve">- Hiring a </w:t>
      </w:r>
      <w:r w:rsidR="00ED7874">
        <w:rPr>
          <w:rFonts w:eastAsia="Times New Roman" w:cstheme="minorHAnsi"/>
          <w:color w:val="1A1A1A"/>
          <w:sz w:val="26"/>
          <w:szCs w:val="26"/>
        </w:rPr>
        <w:t>fleet management firm benefits C</w:t>
      </w:r>
      <w:r w:rsidRPr="009115C1">
        <w:rPr>
          <w:rFonts w:eastAsia="Times New Roman" w:cstheme="minorHAnsi"/>
          <w:color w:val="1A1A1A"/>
          <w:sz w:val="26"/>
          <w:szCs w:val="26"/>
        </w:rPr>
        <w:t xml:space="preserve">ommunities in </w:t>
      </w:r>
      <w:r w:rsidR="005761F5">
        <w:rPr>
          <w:rFonts w:eastAsia="Times New Roman" w:cstheme="minorHAnsi"/>
          <w:color w:val="1A1A1A"/>
          <w:sz w:val="26"/>
          <w:szCs w:val="26"/>
        </w:rPr>
        <w:t>3</w:t>
      </w:r>
      <w:r w:rsidRPr="009115C1">
        <w:rPr>
          <w:rFonts w:eastAsia="Times New Roman" w:cstheme="minorHAnsi"/>
          <w:color w:val="1A1A1A"/>
          <w:sz w:val="26"/>
          <w:szCs w:val="26"/>
        </w:rPr>
        <w:t xml:space="preserve"> ways. </w:t>
      </w:r>
    </w:p>
    <w:p w14:paraId="71C4B257" w14:textId="74859AA9" w:rsidR="009115C1" w:rsidRPr="009115C1" w:rsidRDefault="009115C1" w:rsidP="009115C1">
      <w:pPr>
        <w:pStyle w:val="ListParagraph"/>
        <w:numPr>
          <w:ilvl w:val="1"/>
          <w:numId w:val="6"/>
        </w:numPr>
        <w:spacing w:before="100" w:beforeAutospacing="1" w:after="100" w:afterAutospacing="1" w:line="330" w:lineRule="atLeast"/>
        <w:rPr>
          <w:rFonts w:eastAsia="Times New Roman" w:cstheme="minorHAnsi"/>
          <w:color w:val="1A1A1A"/>
          <w:sz w:val="26"/>
          <w:szCs w:val="26"/>
        </w:rPr>
      </w:pPr>
      <w:r w:rsidRPr="009115C1">
        <w:rPr>
          <w:rFonts w:eastAsia="Times New Roman" w:cstheme="minorHAnsi"/>
          <w:color w:val="1A1A1A"/>
          <w:sz w:val="26"/>
          <w:szCs w:val="26"/>
        </w:rPr>
        <w:t>It requires virtually </w:t>
      </w:r>
      <w:r w:rsidRPr="009115C1">
        <w:rPr>
          <w:rFonts w:eastAsia="Times New Roman" w:cstheme="minorHAnsi"/>
          <w:b/>
          <w:i/>
          <w:color w:val="1A1A1A"/>
          <w:sz w:val="26"/>
          <w:szCs w:val="26"/>
        </w:rPr>
        <w:t>none of your time</w:t>
      </w:r>
      <w:r w:rsidRPr="009115C1">
        <w:rPr>
          <w:rFonts w:eastAsia="Times New Roman" w:cstheme="minorHAnsi"/>
          <w:color w:val="1A1A1A"/>
          <w:sz w:val="26"/>
          <w:szCs w:val="26"/>
        </w:rPr>
        <w:t xml:space="preserve"> as cars are picked up from any location and the sales process (known as </w:t>
      </w:r>
      <w:r w:rsidRPr="00913278">
        <w:rPr>
          <w:rFonts w:eastAsia="Times New Roman" w:cstheme="minorHAnsi"/>
          <w:b/>
          <w:i/>
          <w:color w:val="1A1A1A"/>
          <w:sz w:val="26"/>
          <w:szCs w:val="26"/>
        </w:rPr>
        <w:t>remarketing</w:t>
      </w:r>
      <w:r w:rsidRPr="009115C1">
        <w:rPr>
          <w:rFonts w:eastAsia="Times New Roman" w:cstheme="minorHAnsi"/>
          <w:color w:val="1A1A1A"/>
          <w:sz w:val="26"/>
          <w:szCs w:val="26"/>
        </w:rPr>
        <w:t xml:space="preserve">) is handled start to finish by </w:t>
      </w:r>
      <w:r w:rsidR="00913278">
        <w:rPr>
          <w:rFonts w:eastAsia="Times New Roman" w:cstheme="minorHAnsi"/>
          <w:color w:val="1A1A1A"/>
          <w:sz w:val="26"/>
          <w:szCs w:val="26"/>
        </w:rPr>
        <w:t xml:space="preserve">a firm such as </w:t>
      </w:r>
      <w:r w:rsidR="00913278" w:rsidRPr="00913278">
        <w:rPr>
          <w:rFonts w:eastAsia="Times New Roman" w:cstheme="minorHAnsi"/>
          <w:b/>
          <w:i/>
          <w:color w:val="1A1A1A"/>
          <w:sz w:val="26"/>
          <w:szCs w:val="26"/>
        </w:rPr>
        <w:t>Caritas</w:t>
      </w:r>
      <w:r w:rsidR="00913278">
        <w:rPr>
          <w:rFonts w:eastAsia="Times New Roman" w:cstheme="minorHAnsi"/>
          <w:color w:val="1A1A1A"/>
          <w:sz w:val="26"/>
          <w:szCs w:val="26"/>
        </w:rPr>
        <w:t>.</w:t>
      </w:r>
    </w:p>
    <w:p w14:paraId="29825603" w14:textId="76A079F4" w:rsidR="009115C1" w:rsidRDefault="009115C1" w:rsidP="009115C1">
      <w:pPr>
        <w:pStyle w:val="ListParagraph"/>
        <w:numPr>
          <w:ilvl w:val="1"/>
          <w:numId w:val="6"/>
        </w:numPr>
        <w:spacing w:before="100" w:beforeAutospacing="1" w:after="100" w:afterAutospacing="1" w:line="330" w:lineRule="atLeast"/>
        <w:rPr>
          <w:rFonts w:eastAsia="Times New Roman" w:cstheme="minorHAnsi"/>
          <w:color w:val="1A1A1A"/>
          <w:sz w:val="26"/>
          <w:szCs w:val="26"/>
        </w:rPr>
      </w:pPr>
      <w:r w:rsidRPr="009115C1">
        <w:rPr>
          <w:rFonts w:eastAsia="Times New Roman" w:cstheme="minorHAnsi"/>
          <w:color w:val="1A1A1A"/>
          <w:sz w:val="26"/>
          <w:szCs w:val="26"/>
        </w:rPr>
        <w:t>Vehicles are sold through national auction networks where you may have as many as 50 potential buyers looking at your vehicles and as many as 10 or 12 actually bidding to buy them. The bidding process always generates higher selling prices than when you have just one dealer</w:t>
      </w:r>
      <w:r>
        <w:rPr>
          <w:rFonts w:eastAsia="Times New Roman" w:cstheme="minorHAnsi"/>
          <w:color w:val="1A1A1A"/>
          <w:sz w:val="26"/>
          <w:szCs w:val="26"/>
        </w:rPr>
        <w:t xml:space="preserve"> or individual making an offer.</w:t>
      </w:r>
    </w:p>
    <w:p w14:paraId="333F966E" w14:textId="3C6078BA" w:rsidR="009115C1" w:rsidRPr="008B5D25" w:rsidRDefault="009115C1" w:rsidP="009115C1">
      <w:pPr>
        <w:pStyle w:val="ListParagraph"/>
        <w:numPr>
          <w:ilvl w:val="1"/>
          <w:numId w:val="6"/>
        </w:numPr>
        <w:spacing w:before="100" w:beforeAutospacing="1" w:after="100" w:afterAutospacing="1" w:line="330" w:lineRule="atLeast"/>
        <w:rPr>
          <w:rFonts w:eastAsia="Times New Roman" w:cstheme="minorHAnsi"/>
          <w:color w:val="1A1A1A"/>
          <w:sz w:val="26"/>
          <w:szCs w:val="26"/>
        </w:rPr>
      </w:pPr>
      <w:r w:rsidRPr="009115C1">
        <w:rPr>
          <w:rFonts w:eastAsia="Times New Roman" w:cstheme="minorHAnsi"/>
          <w:color w:val="1A1A1A"/>
          <w:sz w:val="26"/>
          <w:szCs w:val="26"/>
        </w:rPr>
        <w:t xml:space="preserve">From a risk management perspective, your </w:t>
      </w:r>
      <w:r>
        <w:rPr>
          <w:rFonts w:eastAsia="Times New Roman" w:cstheme="minorHAnsi"/>
          <w:color w:val="1A1A1A"/>
          <w:sz w:val="26"/>
          <w:szCs w:val="26"/>
        </w:rPr>
        <w:t>organization'</w:t>
      </w:r>
      <w:r w:rsidRPr="009115C1">
        <w:rPr>
          <w:rFonts w:eastAsia="Times New Roman" w:cstheme="minorHAnsi"/>
          <w:color w:val="1A1A1A"/>
          <w:sz w:val="26"/>
          <w:szCs w:val="26"/>
        </w:rPr>
        <w:t xml:space="preserve"> liability exposure is completely eliminated when you vehicles are sold at auction. Auctions bear the legal responsibility for representing the actual condition of the vehicle, and all of the buyers are licensed used car dealers who purchase cars "As Is" and sign hold harmless agreements and waivers of liability. The only downside to this option, is that auctions and fleet management firms charge nominal fees for their service, but these fees are usually offset by the higher selling prices. It's important to do some homework so you know the fee structure in advance.</w:t>
      </w:r>
    </w:p>
    <w:p w14:paraId="5B0D1609" w14:textId="24198416" w:rsidR="009115C1" w:rsidRPr="009115C1" w:rsidRDefault="009115C1" w:rsidP="009115C1">
      <w:pPr>
        <w:spacing w:before="100" w:beforeAutospacing="1" w:after="100" w:afterAutospacing="1" w:line="330" w:lineRule="atLeast"/>
        <w:rPr>
          <w:rFonts w:eastAsia="Times New Roman" w:cstheme="minorHAnsi"/>
          <w:color w:val="1A1A1A"/>
          <w:sz w:val="26"/>
          <w:szCs w:val="26"/>
        </w:rPr>
      </w:pPr>
      <w:r w:rsidRPr="009115C1">
        <w:rPr>
          <w:rFonts w:eastAsia="Times New Roman" w:cstheme="minorHAnsi"/>
          <w:b/>
          <w:bCs/>
          <w:i/>
          <w:iCs/>
          <w:color w:val="1A1A1A"/>
          <w:sz w:val="26"/>
          <w:szCs w:val="26"/>
        </w:rPr>
        <w:t xml:space="preserve">If you would like to speak with one of our specialists about our used vehicle remarketing (liquidation) services, </w:t>
      </w:r>
      <w:hyperlink r:id="rId11" w:history="1">
        <w:r w:rsidRPr="009115C1">
          <w:rPr>
            <w:rStyle w:val="Hyperlink"/>
            <w:rFonts w:eastAsia="Times New Roman" w:cstheme="minorHAnsi"/>
            <w:b/>
            <w:bCs/>
            <w:i/>
            <w:iCs/>
            <w:sz w:val="26"/>
            <w:szCs w:val="26"/>
          </w:rPr>
          <w:t>Contact Us Here!</w:t>
        </w:r>
      </w:hyperlink>
    </w:p>
    <w:sectPr w:rsidR="009115C1" w:rsidRPr="009115C1" w:rsidSect="009F4501">
      <w:headerReference w:type="default" r:id="rId12"/>
      <w:footerReference w:type="default" r:id="rId13"/>
      <w:pgSz w:w="12240" w:h="15840"/>
      <w:pgMar w:top="1440" w:right="1440" w:bottom="1440" w:left="1440" w:header="720" w:footer="201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E4E70" w14:textId="77777777" w:rsidR="001777FF" w:rsidRDefault="001777FF" w:rsidP="00FB551C">
      <w:pPr>
        <w:spacing w:after="0" w:line="240" w:lineRule="auto"/>
      </w:pPr>
      <w:r>
        <w:separator/>
      </w:r>
    </w:p>
  </w:endnote>
  <w:endnote w:type="continuationSeparator" w:id="0">
    <w:p w14:paraId="1F1E1006" w14:textId="77777777" w:rsidR="001777FF" w:rsidRDefault="001777FF" w:rsidP="00FB5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E35FB" w14:textId="52A4DC6B" w:rsidR="009F4501" w:rsidRDefault="009F4501">
    <w:pPr>
      <w:pStyle w:val="Footer"/>
    </w:pPr>
    <w:r>
      <w:rPr>
        <w:rFonts w:ascii="Georgia" w:eastAsia="Times New Roman" w:hAnsi="Georgia" w:cs="Calibri"/>
        <w:noProof/>
        <w:color w:val="212120"/>
        <w:kern w:val="28"/>
        <w:szCs w:val="24"/>
      </w:rPr>
      <w:drawing>
        <wp:anchor distT="0" distB="0" distL="114300" distR="114300" simplePos="0" relativeHeight="251669504" behindDoc="0" locked="0" layoutInCell="1" allowOverlap="1" wp14:anchorId="44D0974F" wp14:editId="324CC4D0">
          <wp:simplePos x="0" y="0"/>
          <wp:positionH relativeFrom="column">
            <wp:posOffset>4181475</wp:posOffset>
          </wp:positionH>
          <wp:positionV relativeFrom="page">
            <wp:posOffset>9182100</wp:posOffset>
          </wp:positionV>
          <wp:extent cx="676656" cy="676656"/>
          <wp:effectExtent l="0" t="0" r="0" b="0"/>
          <wp:wrapSquare wrapText="bothSides"/>
          <wp:docPr id="9" name="Picture 9">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hlinkClick r:id="rId2"/>
                  </pic:cNvPr>
                  <pic:cNvPicPr/>
                </pic:nvPicPr>
                <pic:blipFill>
                  <a:blip r:embed="rId3">
                    <a:extLst>
                      <a:ext uri="{28A0092B-C50C-407E-A947-70E740481C1C}">
                        <a14:useLocalDpi xmlns:a14="http://schemas.microsoft.com/office/drawing/2010/main" val="0"/>
                      </a:ext>
                    </a:extLst>
                  </a:blip>
                  <a:stretch>
                    <a:fillRect/>
                  </a:stretch>
                </pic:blipFill>
                <pic:spPr>
                  <a:xfrm>
                    <a:off x="0" y="0"/>
                    <a:ext cx="676656" cy="676656"/>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1A1A1A"/>
        <w:sz w:val="21"/>
        <w:szCs w:val="21"/>
      </w:rPr>
      <w:drawing>
        <wp:anchor distT="0" distB="0" distL="114300" distR="114300" simplePos="0" relativeHeight="251667456" behindDoc="0" locked="0" layoutInCell="1" allowOverlap="1" wp14:anchorId="15B48ABC" wp14:editId="462734E8">
          <wp:simplePos x="0" y="0"/>
          <wp:positionH relativeFrom="column">
            <wp:posOffset>3752850</wp:posOffset>
          </wp:positionH>
          <wp:positionV relativeFrom="page">
            <wp:posOffset>9182100</wp:posOffset>
          </wp:positionV>
          <wp:extent cx="676656" cy="676656"/>
          <wp:effectExtent l="0" t="0" r="0" b="0"/>
          <wp:wrapSquare wrapText="bothSides"/>
          <wp:docPr id="7" name="Picture 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5"/>
                  </pic:cNvPr>
                  <pic:cNvPicPr/>
                </pic:nvPicPr>
                <pic:blipFill>
                  <a:blip r:embed="rId6">
                    <a:extLst>
                      <a:ext uri="{28A0092B-C50C-407E-A947-70E740481C1C}">
                        <a14:useLocalDpi xmlns:a14="http://schemas.microsoft.com/office/drawing/2010/main" val="0"/>
                      </a:ext>
                    </a:extLst>
                  </a:blip>
                  <a:stretch>
                    <a:fillRect/>
                  </a:stretch>
                </pic:blipFill>
                <pic:spPr>
                  <a:xfrm>
                    <a:off x="0" y="0"/>
                    <a:ext cx="676656" cy="676656"/>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Arial"/>
        <w:noProof/>
        <w:color w:val="1A1A1A"/>
        <w:sz w:val="21"/>
        <w:szCs w:val="21"/>
      </w:rPr>
      <w:drawing>
        <wp:anchor distT="0" distB="0" distL="114300" distR="114300" simplePos="0" relativeHeight="251665408" behindDoc="0" locked="0" layoutInCell="1" allowOverlap="1" wp14:anchorId="7DE76FB3" wp14:editId="69257DD9">
          <wp:simplePos x="0" y="0"/>
          <wp:positionH relativeFrom="column">
            <wp:posOffset>3314700</wp:posOffset>
          </wp:positionH>
          <wp:positionV relativeFrom="page">
            <wp:posOffset>9182100</wp:posOffset>
          </wp:positionV>
          <wp:extent cx="676656" cy="676656"/>
          <wp:effectExtent l="0" t="0" r="0" b="0"/>
          <wp:wrapNone/>
          <wp:docPr id="6" name="Picture 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676656" cy="676656"/>
                  </a:xfrm>
                  <a:prstGeom prst="rect">
                    <a:avLst/>
                  </a:prstGeom>
                </pic:spPr>
              </pic:pic>
            </a:graphicData>
          </a:graphic>
          <wp14:sizeRelH relativeFrom="margin">
            <wp14:pctWidth>0</wp14:pctWidth>
          </wp14:sizeRelH>
          <wp14:sizeRelV relativeFrom="margin">
            <wp14:pctHeight>0</wp14:pctHeight>
          </wp14:sizeRelV>
        </wp:anchor>
      </w:drawing>
    </w:r>
    <w:r>
      <w:rPr>
        <w:rFonts w:ascii="Georgia" w:eastAsia="Times New Roman" w:hAnsi="Georgia" w:cs="Calibri"/>
        <w:noProof/>
        <w:color w:val="212120"/>
        <w:kern w:val="28"/>
        <w:szCs w:val="24"/>
      </w:rPr>
      <w:drawing>
        <wp:anchor distT="0" distB="0" distL="114300" distR="114300" simplePos="0" relativeHeight="251663360" behindDoc="0" locked="0" layoutInCell="1" allowOverlap="1" wp14:anchorId="4558700D" wp14:editId="5E59D84E">
          <wp:simplePos x="0" y="0"/>
          <wp:positionH relativeFrom="column">
            <wp:posOffset>2885440</wp:posOffset>
          </wp:positionH>
          <wp:positionV relativeFrom="page">
            <wp:posOffset>9181465</wp:posOffset>
          </wp:positionV>
          <wp:extent cx="676656" cy="676656"/>
          <wp:effectExtent l="0" t="0" r="0" b="0"/>
          <wp:wrapSquare wrapText="bothSides"/>
          <wp:docPr id="8" name="Picture 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1"/>
                  </pic:cNvPr>
                  <pic:cNvPicPr/>
                </pic:nvPicPr>
                <pic:blipFill>
                  <a:blip r:embed="rId12">
                    <a:extLst>
                      <a:ext uri="{28A0092B-C50C-407E-A947-70E740481C1C}">
                        <a14:useLocalDpi xmlns:a14="http://schemas.microsoft.com/office/drawing/2010/main" val="0"/>
                      </a:ext>
                    </a:extLst>
                  </a:blip>
                  <a:stretch>
                    <a:fillRect/>
                  </a:stretch>
                </pic:blipFill>
                <pic:spPr>
                  <a:xfrm>
                    <a:off x="0" y="0"/>
                    <a:ext cx="676656" cy="676656"/>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1312" behindDoc="0" locked="0" layoutInCell="1" allowOverlap="1" wp14:anchorId="7D234146" wp14:editId="21E5D4B3">
              <wp:simplePos x="0" y="0"/>
              <wp:positionH relativeFrom="column">
                <wp:posOffset>4857750</wp:posOffset>
              </wp:positionH>
              <wp:positionV relativeFrom="paragraph">
                <wp:posOffset>241300</wp:posOffset>
              </wp:positionV>
              <wp:extent cx="1743075" cy="10191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019175"/>
                      </a:xfrm>
                      <a:prstGeom prst="rect">
                        <a:avLst/>
                      </a:prstGeom>
                      <a:noFill/>
                      <a:ln w="9525">
                        <a:noFill/>
                        <a:miter lim="800000"/>
                        <a:headEnd/>
                        <a:tailEnd/>
                      </a:ln>
                    </wps:spPr>
                    <wps:txbx>
                      <w:txbxContent>
                        <w:p w14:paraId="2B71D428" w14:textId="233B5C00" w:rsidR="009F4501" w:rsidRPr="00571440" w:rsidRDefault="008B5D25" w:rsidP="009F4501">
                          <w:pPr>
                            <w:widowControl w:val="0"/>
                            <w:spacing w:after="0" w:line="240" w:lineRule="auto"/>
                            <w:jc w:val="center"/>
                            <w:rPr>
                              <w:b/>
                              <w:sz w:val="24"/>
                              <w:szCs w:val="24"/>
                              <w:lang w:val="en"/>
                            </w:rPr>
                          </w:pPr>
                          <w:r>
                            <w:rPr>
                              <w:b/>
                              <w:sz w:val="24"/>
                              <w:szCs w:val="24"/>
                              <w:lang w:val="en"/>
                            </w:rPr>
                            <w:t>Caritas Vehicle Services</w:t>
                          </w:r>
                        </w:p>
                        <w:p w14:paraId="48E4DBB2" w14:textId="77777777" w:rsidR="009F4501" w:rsidRPr="00113BD6" w:rsidRDefault="009F4501" w:rsidP="009F4501">
                          <w:pPr>
                            <w:widowControl w:val="0"/>
                            <w:spacing w:after="0" w:line="240" w:lineRule="auto"/>
                            <w:jc w:val="center"/>
                            <w:rPr>
                              <w:b/>
                              <w:sz w:val="24"/>
                              <w:szCs w:val="24"/>
                              <w:lang w:val="en"/>
                            </w:rPr>
                          </w:pPr>
                          <w:r w:rsidRPr="00113BD6">
                            <w:rPr>
                              <w:b/>
                              <w:sz w:val="24"/>
                              <w:szCs w:val="24"/>
                              <w:lang w:val="en"/>
                            </w:rPr>
                            <w:t xml:space="preserve">7400 W </w:t>
                          </w:r>
                          <w:r w:rsidRPr="00571440">
                            <w:rPr>
                              <w:b/>
                              <w:sz w:val="24"/>
                              <w:szCs w:val="24"/>
                              <w:lang w:val="en"/>
                            </w:rPr>
                            <w:t>National</w:t>
                          </w:r>
                          <w:r w:rsidRPr="00113BD6">
                            <w:rPr>
                              <w:b/>
                              <w:sz w:val="24"/>
                              <w:szCs w:val="24"/>
                              <w:lang w:val="en"/>
                            </w:rPr>
                            <w:t xml:space="preserve"> Ave.</w:t>
                          </w:r>
                        </w:p>
                        <w:p w14:paraId="0ECD1B5A" w14:textId="77777777" w:rsidR="009F4501" w:rsidRPr="00113BD6" w:rsidRDefault="009F4501" w:rsidP="009F4501">
                          <w:pPr>
                            <w:widowControl w:val="0"/>
                            <w:spacing w:after="0" w:line="240" w:lineRule="auto"/>
                            <w:jc w:val="center"/>
                            <w:rPr>
                              <w:b/>
                              <w:sz w:val="24"/>
                              <w:szCs w:val="24"/>
                              <w:lang w:val="en"/>
                            </w:rPr>
                          </w:pPr>
                          <w:r w:rsidRPr="00113BD6">
                            <w:rPr>
                              <w:b/>
                              <w:sz w:val="24"/>
                              <w:szCs w:val="24"/>
                              <w:lang w:val="en"/>
                            </w:rPr>
                            <w:t>West Allis, WI. 53214</w:t>
                          </w:r>
                        </w:p>
                        <w:p w14:paraId="6D9EFD72" w14:textId="77777777" w:rsidR="009F4501" w:rsidRPr="00113BD6" w:rsidRDefault="009F4501" w:rsidP="009F4501">
                          <w:pPr>
                            <w:widowControl w:val="0"/>
                            <w:spacing w:after="0" w:line="240" w:lineRule="auto"/>
                            <w:jc w:val="center"/>
                            <w:rPr>
                              <w:b/>
                              <w:sz w:val="24"/>
                              <w:szCs w:val="24"/>
                              <w:lang w:val="en"/>
                            </w:rPr>
                          </w:pPr>
                          <w:r w:rsidRPr="00113BD6">
                            <w:rPr>
                              <w:b/>
                              <w:sz w:val="24"/>
                              <w:szCs w:val="24"/>
                              <w:lang w:val="en"/>
                            </w:rPr>
                            <w:t>(414) 771-7030</w:t>
                          </w:r>
                        </w:p>
                        <w:p w14:paraId="076DEFA2" w14:textId="77777777" w:rsidR="009F4501" w:rsidRPr="00113BD6" w:rsidRDefault="009F4501" w:rsidP="009F4501">
                          <w:pPr>
                            <w:widowControl w:val="0"/>
                            <w:spacing w:after="0" w:line="240" w:lineRule="auto"/>
                            <w:jc w:val="center"/>
                            <w:rPr>
                              <w:b/>
                              <w:sz w:val="24"/>
                              <w:szCs w:val="24"/>
                              <w:lang w:val="en"/>
                            </w:rPr>
                          </w:pPr>
                          <w:r w:rsidRPr="00113BD6">
                            <w:rPr>
                              <w:b/>
                              <w:sz w:val="24"/>
                              <w:szCs w:val="24"/>
                              <w:lang w:val="en"/>
                            </w:rPr>
                            <w:t>www.fleetservices.com</w:t>
                          </w:r>
                        </w:p>
                        <w:p w14:paraId="5135A672" w14:textId="316C028C" w:rsidR="009F4501" w:rsidRDefault="009F450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234146" id="_x0000_t202" coordsize="21600,21600" o:spt="202" path="m,l,21600r21600,l21600,xe">
              <v:stroke joinstyle="miter"/>
              <v:path gradientshapeok="t" o:connecttype="rect"/>
            </v:shapetype>
            <v:shape id="Text Box 2" o:spid="_x0000_s1026" type="#_x0000_t202" style="position:absolute;margin-left:382.5pt;margin-top:19pt;width:137.25pt;height:8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" filled="f" stroked="f">
              <v:textbox>
                <w:txbxContent>
                  <w:p w14:paraId="2B71D428" w14:textId="233B5C00" w:rsidR="009F4501" w:rsidRPr="00571440" w:rsidRDefault="008B5D25" w:rsidP="009F4501">
                    <w:pPr>
                      <w:widowControl w:val="0"/>
                      <w:spacing w:after="0" w:line="240" w:lineRule="auto"/>
                      <w:jc w:val="center"/>
                      <w:rPr>
                        <w:b/>
                        <w:sz w:val="24"/>
                        <w:szCs w:val="24"/>
                        <w:lang w:val="en"/>
                      </w:rPr>
                    </w:pPr>
                    <w:r>
                      <w:rPr>
                        <w:b/>
                        <w:sz w:val="24"/>
                        <w:szCs w:val="24"/>
                        <w:lang w:val="en"/>
                      </w:rPr>
                      <w:t>Caritas Vehicle Services</w:t>
                    </w:r>
                  </w:p>
                  <w:p w14:paraId="48E4DBB2" w14:textId="77777777" w:rsidR="009F4501" w:rsidRPr="00113BD6" w:rsidRDefault="009F4501" w:rsidP="009F4501">
                    <w:pPr>
                      <w:widowControl w:val="0"/>
                      <w:spacing w:after="0" w:line="240" w:lineRule="auto"/>
                      <w:jc w:val="center"/>
                      <w:rPr>
                        <w:b/>
                        <w:sz w:val="24"/>
                        <w:szCs w:val="24"/>
                        <w:lang w:val="en"/>
                      </w:rPr>
                    </w:pPr>
                    <w:r w:rsidRPr="00113BD6">
                      <w:rPr>
                        <w:b/>
                        <w:sz w:val="24"/>
                        <w:szCs w:val="24"/>
                        <w:lang w:val="en"/>
                      </w:rPr>
                      <w:t xml:space="preserve">7400 W </w:t>
                    </w:r>
                    <w:r w:rsidRPr="00571440">
                      <w:rPr>
                        <w:b/>
                        <w:sz w:val="24"/>
                        <w:szCs w:val="24"/>
                        <w:lang w:val="en"/>
                      </w:rPr>
                      <w:t>National</w:t>
                    </w:r>
                    <w:r w:rsidRPr="00113BD6">
                      <w:rPr>
                        <w:b/>
                        <w:sz w:val="24"/>
                        <w:szCs w:val="24"/>
                        <w:lang w:val="en"/>
                      </w:rPr>
                      <w:t xml:space="preserve"> Ave.</w:t>
                    </w:r>
                  </w:p>
                  <w:p w14:paraId="0ECD1B5A" w14:textId="77777777" w:rsidR="009F4501" w:rsidRPr="00113BD6" w:rsidRDefault="009F4501" w:rsidP="009F4501">
                    <w:pPr>
                      <w:widowControl w:val="0"/>
                      <w:spacing w:after="0" w:line="240" w:lineRule="auto"/>
                      <w:jc w:val="center"/>
                      <w:rPr>
                        <w:b/>
                        <w:sz w:val="24"/>
                        <w:szCs w:val="24"/>
                        <w:lang w:val="en"/>
                      </w:rPr>
                    </w:pPr>
                    <w:r w:rsidRPr="00113BD6">
                      <w:rPr>
                        <w:b/>
                        <w:sz w:val="24"/>
                        <w:szCs w:val="24"/>
                        <w:lang w:val="en"/>
                      </w:rPr>
                      <w:t>West Allis, WI. 53214</w:t>
                    </w:r>
                  </w:p>
                  <w:p w14:paraId="6D9EFD72" w14:textId="77777777" w:rsidR="009F4501" w:rsidRPr="00113BD6" w:rsidRDefault="009F4501" w:rsidP="009F4501">
                    <w:pPr>
                      <w:widowControl w:val="0"/>
                      <w:spacing w:after="0" w:line="240" w:lineRule="auto"/>
                      <w:jc w:val="center"/>
                      <w:rPr>
                        <w:b/>
                        <w:sz w:val="24"/>
                        <w:szCs w:val="24"/>
                        <w:lang w:val="en"/>
                      </w:rPr>
                    </w:pPr>
                    <w:r w:rsidRPr="00113BD6">
                      <w:rPr>
                        <w:b/>
                        <w:sz w:val="24"/>
                        <w:szCs w:val="24"/>
                        <w:lang w:val="en"/>
                      </w:rPr>
                      <w:t>(414) 771-7030</w:t>
                    </w:r>
                  </w:p>
                  <w:p w14:paraId="076DEFA2" w14:textId="77777777" w:rsidR="009F4501" w:rsidRPr="00113BD6" w:rsidRDefault="009F4501" w:rsidP="009F4501">
                    <w:pPr>
                      <w:widowControl w:val="0"/>
                      <w:spacing w:after="0" w:line="240" w:lineRule="auto"/>
                      <w:jc w:val="center"/>
                      <w:rPr>
                        <w:b/>
                        <w:sz w:val="24"/>
                        <w:szCs w:val="24"/>
                        <w:lang w:val="en"/>
                      </w:rPr>
                    </w:pPr>
                    <w:r w:rsidRPr="00113BD6">
                      <w:rPr>
                        <w:b/>
                        <w:sz w:val="24"/>
                        <w:szCs w:val="24"/>
                        <w:lang w:val="en"/>
                      </w:rPr>
                      <w:t>www.fleetservices.com</w:t>
                    </w:r>
                  </w:p>
                  <w:p w14:paraId="5135A672" w14:textId="316C028C" w:rsidR="009F4501" w:rsidRDefault="009F4501"/>
                </w:txbxContent>
              </v:textbox>
              <w10:wrap type="square"/>
            </v:shape>
          </w:pict>
        </mc:Fallback>
      </mc:AlternateContent>
    </w:r>
    <w:r w:rsidRPr="00BF419C">
      <w:rPr>
        <w:rFonts w:ascii="Georgia" w:eastAsia="Times New Roman" w:hAnsi="Georgia" w:cs="Calibri"/>
        <w:noProof/>
        <w:color w:val="212120"/>
        <w:kern w:val="28"/>
        <w:szCs w:val="24"/>
      </w:rPr>
      <mc:AlternateContent>
        <mc:Choice Requires="wpg">
          <w:drawing>
            <wp:anchor distT="0" distB="0" distL="114300" distR="114300" simplePos="0" relativeHeight="251659264" behindDoc="1" locked="0" layoutInCell="1" allowOverlap="1" wp14:anchorId="6E0BDA18" wp14:editId="3F3B5956">
              <wp:simplePos x="0" y="0"/>
              <wp:positionH relativeFrom="margin">
                <wp:posOffset>-1219200</wp:posOffset>
              </wp:positionH>
              <wp:positionV relativeFrom="paragraph">
                <wp:posOffset>-123825</wp:posOffset>
              </wp:positionV>
              <wp:extent cx="8595360" cy="2394391"/>
              <wp:effectExtent l="95250" t="0" r="0" b="463550"/>
              <wp:wrapNone/>
              <wp:docPr id="10" name="Group 10"/>
              <wp:cNvGraphicFramePr/>
              <a:graphic xmlns:a="http://schemas.openxmlformats.org/drawingml/2006/main">
                <a:graphicData uri="http://schemas.microsoft.com/office/word/2010/wordprocessingGroup">
                  <wpg:wgp>
                    <wpg:cNvGrpSpPr/>
                    <wpg:grpSpPr>
                      <a:xfrm>
                        <a:off x="0" y="0"/>
                        <a:ext cx="8595360" cy="2394391"/>
                        <a:chOff x="-1089716" y="3435836"/>
                        <a:chExt cx="8867302" cy="3173730"/>
                      </a:xfrm>
                      <a:solidFill>
                        <a:srgbClr val="CC0000"/>
                      </a:solidFill>
                    </wpg:grpSpPr>
                    <wps:wsp>
                      <wps:cNvPr id="1" name="Freeform 8"/>
                      <wps:cNvSpPr>
                        <a:spLocks/>
                      </wps:cNvSpPr>
                      <wps:spPr bwMode="auto">
                        <a:xfrm>
                          <a:off x="1850295" y="3435836"/>
                          <a:ext cx="5927291" cy="2811780"/>
                        </a:xfrm>
                        <a:custGeom>
                          <a:avLst/>
                          <a:gdLst>
                            <a:gd name="T0" fmla="*/ 456 w 1917"/>
                            <a:gd name="T1" fmla="*/ 966 h 966"/>
                            <a:gd name="T2" fmla="*/ 1917 w 1917"/>
                            <a:gd name="T3" fmla="*/ 966 h 966"/>
                            <a:gd name="T4" fmla="*/ 1917 w 1917"/>
                            <a:gd name="T5" fmla="*/ 0 h 966"/>
                            <a:gd name="T6" fmla="*/ 39 w 1917"/>
                            <a:gd name="T7" fmla="*/ 537 h 966"/>
                            <a:gd name="T8" fmla="*/ 0 w 1917"/>
                            <a:gd name="T9" fmla="*/ 634 h 966"/>
                            <a:gd name="T10" fmla="*/ 467 w 1917"/>
                            <a:gd name="T11" fmla="*/ 890 h 966"/>
                            <a:gd name="T12" fmla="*/ 456 w 1917"/>
                            <a:gd name="T13" fmla="*/ 966 h 966"/>
                          </a:gdLst>
                          <a:ahLst/>
                          <a:cxnLst>
                            <a:cxn ang="0">
                              <a:pos x="T0" y="T1"/>
                            </a:cxn>
                            <a:cxn ang="0">
                              <a:pos x="T2" y="T3"/>
                            </a:cxn>
                            <a:cxn ang="0">
                              <a:pos x="T4" y="T5"/>
                            </a:cxn>
                            <a:cxn ang="0">
                              <a:pos x="T6" y="T7"/>
                            </a:cxn>
                            <a:cxn ang="0">
                              <a:pos x="T8" y="T9"/>
                            </a:cxn>
                            <a:cxn ang="0">
                              <a:pos x="T10" y="T11"/>
                            </a:cxn>
                            <a:cxn ang="0">
                              <a:pos x="T12" y="T13"/>
                            </a:cxn>
                          </a:cxnLst>
                          <a:rect l="0" t="0" r="r" b="b"/>
                          <a:pathLst>
                            <a:path w="1917" h="966">
                              <a:moveTo>
                                <a:pt x="456" y="966"/>
                              </a:moveTo>
                              <a:cubicBezTo>
                                <a:pt x="1917" y="966"/>
                                <a:pt x="1917" y="966"/>
                                <a:pt x="1917" y="966"/>
                              </a:cubicBezTo>
                              <a:cubicBezTo>
                                <a:pt x="1917" y="0"/>
                                <a:pt x="1917" y="0"/>
                                <a:pt x="1917" y="0"/>
                              </a:cubicBezTo>
                              <a:cubicBezTo>
                                <a:pt x="763" y="68"/>
                                <a:pt x="39" y="537"/>
                                <a:pt x="39" y="537"/>
                              </a:cubicBezTo>
                              <a:cubicBezTo>
                                <a:pt x="25" y="568"/>
                                <a:pt x="12" y="600"/>
                                <a:pt x="0" y="634"/>
                              </a:cubicBezTo>
                              <a:cubicBezTo>
                                <a:pt x="159" y="711"/>
                                <a:pt x="316" y="796"/>
                                <a:pt x="467" y="890"/>
                              </a:cubicBezTo>
                              <a:cubicBezTo>
                                <a:pt x="467" y="890"/>
                                <a:pt x="463" y="917"/>
                                <a:pt x="456" y="966"/>
                              </a:cubicBezTo>
                              <a:close/>
                            </a:path>
                          </a:pathLst>
                        </a:custGeom>
                        <a:solidFill>
                          <a:schemeClr val="bg1">
                            <a:lumMod val="85000"/>
                          </a:schemeClr>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2" name="Freeform 9"/>
                      <wps:cNvSpPr>
                        <a:spLocks/>
                      </wps:cNvSpPr>
                      <wps:spPr bwMode="auto">
                        <a:xfrm rot="692174">
                          <a:off x="-1089716" y="4618563"/>
                          <a:ext cx="6558025" cy="1991003"/>
                        </a:xfrm>
                        <a:custGeom>
                          <a:avLst/>
                          <a:gdLst>
                            <a:gd name="T0" fmla="*/ 668 w 668"/>
                            <a:gd name="T1" fmla="*/ 275 h 607"/>
                            <a:gd name="T2" fmla="*/ 0 w 668"/>
                            <a:gd name="T3" fmla="*/ 0 h 607"/>
                            <a:gd name="T4" fmla="*/ 0 w 668"/>
                            <a:gd name="T5" fmla="*/ 607 h 607"/>
                            <a:gd name="T6" fmla="*/ 576 w 668"/>
                            <a:gd name="T7" fmla="*/ 607 h 607"/>
                            <a:gd name="T8" fmla="*/ 668 w 668"/>
                            <a:gd name="T9" fmla="*/ 275 h 607"/>
                          </a:gdLst>
                          <a:ahLst/>
                          <a:cxnLst>
                            <a:cxn ang="0">
                              <a:pos x="T0" y="T1"/>
                            </a:cxn>
                            <a:cxn ang="0">
                              <a:pos x="T2" y="T3"/>
                            </a:cxn>
                            <a:cxn ang="0">
                              <a:pos x="T4" y="T5"/>
                            </a:cxn>
                            <a:cxn ang="0">
                              <a:pos x="T6" y="T7"/>
                            </a:cxn>
                            <a:cxn ang="0">
                              <a:pos x="T8" y="T9"/>
                            </a:cxn>
                          </a:cxnLst>
                          <a:rect l="0" t="0" r="r" b="b"/>
                          <a:pathLst>
                            <a:path w="668" h="607">
                              <a:moveTo>
                                <a:pt x="668" y="275"/>
                              </a:moveTo>
                              <a:cubicBezTo>
                                <a:pt x="447" y="168"/>
                                <a:pt x="221" y="77"/>
                                <a:pt x="0" y="0"/>
                              </a:cubicBezTo>
                              <a:cubicBezTo>
                                <a:pt x="0" y="607"/>
                                <a:pt x="0" y="607"/>
                                <a:pt x="0" y="607"/>
                              </a:cubicBezTo>
                              <a:cubicBezTo>
                                <a:pt x="576" y="607"/>
                                <a:pt x="576" y="607"/>
                                <a:pt x="576" y="607"/>
                              </a:cubicBezTo>
                              <a:cubicBezTo>
                                <a:pt x="600" y="490"/>
                                <a:pt x="631" y="377"/>
                                <a:pt x="668" y="275"/>
                              </a:cubicBezTo>
                              <a:close/>
                            </a:path>
                          </a:pathLst>
                        </a:custGeom>
                        <a:solidFill>
                          <a:srgbClr val="7030A0"/>
                        </a:solidFill>
                        <a:ln>
                          <a:noFill/>
                        </a:ln>
                        <a:effectLst/>
                        <a:extLst>
                          <a:ext uri="{91240B29-F687-4F45-9708-019B960494DF}">
                            <a14:hiddenLine xmlns:a14="http://schemas.microsoft.com/office/drawing/2010/main" w="9525">
                              <a:solidFill>
                                <a:srgbClr val="212120"/>
                              </a:solidFill>
                              <a:round/>
                              <a:headEnd/>
                              <a:tailEnd/>
                            </a14:hiddenLine>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BCFB7AD" id="Group 10" o:spid="_x0000_s1026" style="position:absolute;margin-left:-96pt;margin-top:-9.75pt;width:676.8pt;height:188.55pt;z-index:-251657216;mso-position-horizontal-relative:margin;mso-width-relative:margin;mso-height-relative:margin" coordorigin="-10897,34358" coordsize="88673,317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">
              <v:shape id="Freeform 8" o:spid="_x0000_s1027" style="position:absolute;left:18502;top:34358;width:59273;height:28118;visibility:visible;mso-wrap-style:square;v-text-anchor:top" coordsize="1917,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jTAcIA&#10;AADaAAAADwAAAGRycy9kb3ducmV2LnhtbERPTWvCQBC9C/0PyxS86aY9iEQ3wUqrRQolKuhxzI6b&#10;1OxsyG41/fddodDT8HifM89724grdb52rOBpnIAgLp2u2SjY795GUxA+IGtsHJOCH/KQZw+DOaba&#10;3big6zYYEUPYp6igCqFNpfRlRRb92LXEkTu7zmKIsDNSd3iL4baRz0kykRZrjg0VtrSsqLxsv62C&#10;4vLlDx+vG9MfTy9mvSzk6bD6VGr42C9mIAL14V/8537XcT7cX7lfmf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GNMBwgAAANoAAAAPAAAAAAAAAAAAAAAAAJgCAABkcnMvZG93&#10;bnJldi54bWxQSwUGAAAAAAQABAD1AAAAhwMAAAAA&#10;" path="m456,966v1461,,1461,,1461,c1917,,1917,,1917,,763,68,39,537,39,537,25,568,12,600,,634v159,77,316,162,467,256c467,890,463,917,456,966xe" fillcolor="#d8d8d8 [2732]" stroked="f" strokecolor="#212120">
                <v:shadow color="#8c8682"/>
                <v:path arrowok="t" o:connecttype="custom" o:connectlocs="1409935,2811780;5927291,2811780;5927291,0;120587,1563070;0,1845413;1443946,2590563;1409935,2811780" o:connectangles="0,0,0,0,0,0,0"/>
              </v:shape>
              <v:shape id="Freeform 9" o:spid="_x0000_s1028" style="position:absolute;left:-10897;top:46185;width:65580;height:19910;rotation:756039fd;visibility:visible;mso-wrap-style:square;v-text-anchor:top" coordsize="668,6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by7r4A&#10;AADaAAAADwAAAGRycy9kb3ducmV2LnhtbESPzYoCMRCE74LvEFrwphnnIOusUURZ8erPAzSTdjLr&#10;pBOSqLNvbwRhj0VVfUUt173txINCbB0rmE0LEMS10y03Ci7nn8kXiJiQNXaOScEfRVivhoMlVto9&#10;+UiPU2pEhnCsUIFJyVdSxtqQxTh1njh7VxcspixDI3XAZ4bbTpZFMZcWW84LBj1tDdW3090qOLf+&#10;9+qLvZnr2oRF3O07jaVS41G/+QaRqE//4U/7oBWU8L6Sb4Bcv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uW8u6+AAAA2gAAAA8AAAAAAAAAAAAAAAAAmAIAAGRycy9kb3ducmV2&#10;LnhtbFBLBQYAAAAABAAEAPUAAACDAwAAAAA=&#10;" path="m668,275c447,168,221,77,,,,607,,607,,607v576,,576,,576,c600,490,631,377,668,275xe" fillcolor="#7030a0" stroked="f" strokecolor="#212120">
                <v:shadow color="#8c8682"/>
                <v:path arrowok="t" o:connecttype="custom" o:connectlocs="6558025,902019;0,0;0,1991003;5654824,1991003;6558025,902019" o:connectangles="0,0,0,0,0"/>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FA7C63" w14:textId="77777777" w:rsidR="001777FF" w:rsidRDefault="001777FF" w:rsidP="00FB551C">
      <w:pPr>
        <w:spacing w:after="0" w:line="240" w:lineRule="auto"/>
      </w:pPr>
      <w:r>
        <w:separator/>
      </w:r>
    </w:p>
  </w:footnote>
  <w:footnote w:type="continuationSeparator" w:id="0">
    <w:p w14:paraId="5F6C4D8C" w14:textId="77777777" w:rsidR="001777FF" w:rsidRDefault="001777FF" w:rsidP="00FB55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BA882" w14:textId="77777777" w:rsidR="00FB551C" w:rsidRDefault="00F76862" w:rsidP="00FB551C">
    <w:pPr>
      <w:pStyle w:val="Header"/>
    </w:pPr>
    <w:r>
      <w:rPr>
        <w:noProof/>
      </w:rPr>
      <w:drawing>
        <wp:inline distT="0" distB="0" distL="0" distR="0" wp14:anchorId="5B26BDCF" wp14:editId="69E3FD3E">
          <wp:extent cx="2483826" cy="1099382"/>
          <wp:effectExtent l="190500" t="190500" r="183515" b="1962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2609" cy="1103270"/>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A61E82"/>
    <w:multiLevelType w:val="hybridMultilevel"/>
    <w:tmpl w:val="BB900350"/>
    <w:lvl w:ilvl="0" w:tplc="4F1C7D76">
      <w:start w:val="3"/>
      <w:numFmt w:val="decimal"/>
      <w:lvlText w:val="%1"/>
      <w:lvlJc w:val="left"/>
      <w:pPr>
        <w:ind w:left="360" w:hanging="360"/>
      </w:pPr>
      <w:rPr>
        <w:rFonts w:asciiTheme="minorHAnsi" w:hAnsiTheme="minorHAnsi" w:hint="default"/>
        <w:i/>
        <w:sz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4FE3A03"/>
    <w:multiLevelType w:val="hybridMultilevel"/>
    <w:tmpl w:val="7EC010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FF162D"/>
    <w:multiLevelType w:val="hybridMultilevel"/>
    <w:tmpl w:val="F7B47C2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99A10E3"/>
    <w:multiLevelType w:val="hybridMultilevel"/>
    <w:tmpl w:val="F51CD0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CA65DD6"/>
    <w:multiLevelType w:val="multilevel"/>
    <w:tmpl w:val="6344AB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063C5C"/>
    <w:multiLevelType w:val="hybridMultilevel"/>
    <w:tmpl w:val="4164E4AA"/>
    <w:lvl w:ilvl="0" w:tplc="710A079C">
      <w:start w:val="3"/>
      <w:numFmt w:val="decimal"/>
      <w:lvlText w:val="%1"/>
      <w:lvlJc w:val="left"/>
      <w:pPr>
        <w:ind w:left="720" w:hanging="360"/>
      </w:pPr>
      <w:rPr>
        <w:rFonts w:asciiTheme="minorHAnsi" w:hAnsiTheme="minorHAnsi" w:hint="default"/>
        <w:i/>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D52"/>
    <w:rsid w:val="000A5193"/>
    <w:rsid w:val="00113BD6"/>
    <w:rsid w:val="001777FF"/>
    <w:rsid w:val="00207BCC"/>
    <w:rsid w:val="00237884"/>
    <w:rsid w:val="00265CDD"/>
    <w:rsid w:val="00310C57"/>
    <w:rsid w:val="003B1E56"/>
    <w:rsid w:val="003D0B86"/>
    <w:rsid w:val="003D0CA2"/>
    <w:rsid w:val="003E6FD4"/>
    <w:rsid w:val="0046670B"/>
    <w:rsid w:val="004A6E8E"/>
    <w:rsid w:val="004D0153"/>
    <w:rsid w:val="004F0D52"/>
    <w:rsid w:val="00550C38"/>
    <w:rsid w:val="00571440"/>
    <w:rsid w:val="005761F5"/>
    <w:rsid w:val="00613F1C"/>
    <w:rsid w:val="00645E6D"/>
    <w:rsid w:val="00664303"/>
    <w:rsid w:val="00682A7A"/>
    <w:rsid w:val="00684842"/>
    <w:rsid w:val="006B02FF"/>
    <w:rsid w:val="007120CD"/>
    <w:rsid w:val="007438DA"/>
    <w:rsid w:val="008056DC"/>
    <w:rsid w:val="00810B6F"/>
    <w:rsid w:val="00876EEA"/>
    <w:rsid w:val="008938AD"/>
    <w:rsid w:val="008B4F2F"/>
    <w:rsid w:val="008B5D25"/>
    <w:rsid w:val="009115C1"/>
    <w:rsid w:val="00913278"/>
    <w:rsid w:val="009209E2"/>
    <w:rsid w:val="009735CC"/>
    <w:rsid w:val="00990605"/>
    <w:rsid w:val="009F4501"/>
    <w:rsid w:val="00BF419C"/>
    <w:rsid w:val="00BF764D"/>
    <w:rsid w:val="00C01E68"/>
    <w:rsid w:val="00DC02CE"/>
    <w:rsid w:val="00E15F59"/>
    <w:rsid w:val="00ED7874"/>
    <w:rsid w:val="00F21980"/>
    <w:rsid w:val="00F76862"/>
    <w:rsid w:val="00FB55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FB30BD"/>
  <w15:chartTrackingRefBased/>
  <w15:docId w15:val="{13DD0A5B-1A41-4799-A35E-CBD06486B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501"/>
  </w:style>
  <w:style w:type="paragraph" w:styleId="Heading1">
    <w:name w:val="heading 1"/>
    <w:basedOn w:val="Normal"/>
    <w:next w:val="Normal"/>
    <w:link w:val="Heading1Char"/>
    <w:uiPriority w:val="9"/>
    <w:qFormat/>
    <w:rsid w:val="00FB55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55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B551C"/>
    <w:rPr>
      <w:b/>
      <w:bCs/>
    </w:rPr>
  </w:style>
  <w:style w:type="character" w:customStyle="1" w:styleId="hs-cta-node">
    <w:name w:val="hs-cta-node"/>
    <w:basedOn w:val="DefaultParagraphFont"/>
    <w:rsid w:val="00FB551C"/>
  </w:style>
  <w:style w:type="character" w:customStyle="1" w:styleId="Heading1Char">
    <w:name w:val="Heading 1 Char"/>
    <w:basedOn w:val="DefaultParagraphFont"/>
    <w:link w:val="Heading1"/>
    <w:uiPriority w:val="9"/>
    <w:rsid w:val="00FB551C"/>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FB5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51C"/>
  </w:style>
  <w:style w:type="paragraph" w:styleId="Footer">
    <w:name w:val="footer"/>
    <w:basedOn w:val="Normal"/>
    <w:link w:val="FooterChar"/>
    <w:uiPriority w:val="99"/>
    <w:unhideWhenUsed/>
    <w:rsid w:val="00FB5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51C"/>
  </w:style>
  <w:style w:type="character" w:styleId="Hyperlink">
    <w:name w:val="Hyperlink"/>
    <w:basedOn w:val="DefaultParagraphFont"/>
    <w:uiPriority w:val="99"/>
    <w:unhideWhenUsed/>
    <w:rsid w:val="00BF419C"/>
    <w:rPr>
      <w:color w:val="0563C1" w:themeColor="hyperlink"/>
      <w:u w:val="single"/>
    </w:rPr>
  </w:style>
  <w:style w:type="character" w:customStyle="1" w:styleId="UnresolvedMention1">
    <w:name w:val="Unresolved Mention1"/>
    <w:basedOn w:val="DefaultParagraphFont"/>
    <w:uiPriority w:val="99"/>
    <w:semiHidden/>
    <w:unhideWhenUsed/>
    <w:rsid w:val="00BF419C"/>
    <w:rPr>
      <w:color w:val="605E5C"/>
      <w:shd w:val="clear" w:color="auto" w:fill="E1DFDD"/>
    </w:rPr>
  </w:style>
  <w:style w:type="paragraph" w:styleId="ListParagraph">
    <w:name w:val="List Paragraph"/>
    <w:basedOn w:val="Normal"/>
    <w:uiPriority w:val="34"/>
    <w:qFormat/>
    <w:rsid w:val="009735CC"/>
    <w:pPr>
      <w:ind w:left="720"/>
      <w:contextualSpacing/>
    </w:pPr>
  </w:style>
  <w:style w:type="character" w:customStyle="1" w:styleId="UnresolvedMention">
    <w:name w:val="Unresolved Mention"/>
    <w:basedOn w:val="DefaultParagraphFont"/>
    <w:uiPriority w:val="99"/>
    <w:semiHidden/>
    <w:unhideWhenUsed/>
    <w:rsid w:val="007438DA"/>
    <w:rPr>
      <w:color w:val="605E5C"/>
      <w:shd w:val="clear" w:color="auto" w:fill="E1DFDD"/>
    </w:rPr>
  </w:style>
  <w:style w:type="character" w:styleId="FollowedHyperlink">
    <w:name w:val="FollowedHyperlink"/>
    <w:basedOn w:val="DefaultParagraphFont"/>
    <w:uiPriority w:val="99"/>
    <w:semiHidden/>
    <w:unhideWhenUsed/>
    <w:rsid w:val="007438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9190553">
      <w:bodyDiv w:val="1"/>
      <w:marLeft w:val="0"/>
      <w:marRight w:val="0"/>
      <w:marTop w:val="0"/>
      <w:marBottom w:val="0"/>
      <w:divBdr>
        <w:top w:val="none" w:sz="0" w:space="0" w:color="auto"/>
        <w:left w:val="none" w:sz="0" w:space="0" w:color="auto"/>
        <w:bottom w:val="none" w:sz="0" w:space="0" w:color="auto"/>
        <w:right w:val="none" w:sz="0" w:space="0" w:color="auto"/>
      </w:divBdr>
    </w:div>
    <w:div w:id="910038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leetservices.com/contact-fleet-servic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hyperlink" Target="http://www.fleetservices.com/how-to-reduce-vehicle-lifecycle-cos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s://www.facebook.com/FleetServices/" TargetMode="External"/><Relationship Id="rId3" Type="http://schemas.openxmlformats.org/officeDocument/2006/relationships/image" Target="media/image5.png"/><Relationship Id="rId7" Type="http://schemas.openxmlformats.org/officeDocument/2006/relationships/hyperlink" Target="https://www.facebook.com/caritasvehicleservices/" TargetMode="External"/><Relationship Id="rId12" Type="http://schemas.openxmlformats.org/officeDocument/2006/relationships/image" Target="media/image8.png"/><Relationship Id="rId2" Type="http://schemas.openxmlformats.org/officeDocument/2006/relationships/hyperlink" Target="https://www.linkedin.com/company/fleetservices/" TargetMode="External"/><Relationship Id="rId1" Type="http://schemas.openxmlformats.org/officeDocument/2006/relationships/hyperlink" Target="https://www.linkedin.com/company/caritas-vehicle-services" TargetMode="External"/><Relationship Id="rId6" Type="http://schemas.openxmlformats.org/officeDocument/2006/relationships/image" Target="media/image6.png"/><Relationship Id="rId11" Type="http://schemas.openxmlformats.org/officeDocument/2006/relationships/hyperlink" Target="https://twitter.com/FleetServices57" TargetMode="External"/><Relationship Id="rId5" Type="http://schemas.openxmlformats.org/officeDocument/2006/relationships/hyperlink" Target="https://www.instagram.com/fleetservices/" TargetMode="External"/><Relationship Id="rId10" Type="http://schemas.openxmlformats.org/officeDocument/2006/relationships/hyperlink" Target="https://twitter.com/CaritasFleet?lang=en" TargetMode="External"/><Relationship Id="rId4" Type="http://schemas.openxmlformats.org/officeDocument/2006/relationships/hyperlink" Target="https://www.instagram.com/caritasvehicleservices/" TargetMode="External"/><Relationship Id="rId9"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Forbush</dc:creator>
  <cp:keywords/>
  <dc:description/>
  <cp:lastModifiedBy>Kyle Forbush</cp:lastModifiedBy>
  <cp:revision>7</cp:revision>
  <cp:lastPrinted>2019-02-22T19:19:00Z</cp:lastPrinted>
  <dcterms:created xsi:type="dcterms:W3CDTF">2019-03-11T15:53:00Z</dcterms:created>
  <dcterms:modified xsi:type="dcterms:W3CDTF">2019-03-13T15:47:00Z</dcterms:modified>
</cp:coreProperties>
</file>